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formProt w:val="0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2A38BF4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40962E59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5C7CD529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Geschlecht</w:t>
            </w:r>
            <w:r w:rsidR="00E458D0">
              <w:rPr>
                <w:rFonts w:cstheme="minorHAnsi"/>
                <w:szCs w:val="18"/>
              </w:rPr>
              <w:t xml:space="preserve"> 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414E7349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6D1C1E86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1E611299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606CB5D6" w14:textId="77777777" w:rsidR="00212C53" w:rsidRDefault="00E733A2" w:rsidP="00A74433">
            <w:pPr>
              <w:spacing w:line="233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  <w:r w:rsidR="00247F0D">
              <w:rPr>
                <w:rFonts w:cstheme="minorHAnsi"/>
                <w:szCs w:val="18"/>
              </w:rPr>
              <w:t xml:space="preserve">     </w:t>
            </w:r>
          </w:p>
          <w:p w14:paraId="3BD740DD" w14:textId="3BDA7AF6" w:rsidR="00247F0D" w:rsidRPr="00247F0D" w:rsidRDefault="00247F0D" w:rsidP="00A74433">
            <w:pPr>
              <w:spacing w:line="233" w:lineRule="auto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3413" w:type="pct"/>
          </w:tcPr>
          <w:p w14:paraId="2481833A" w14:textId="77777777" w:rsidR="004468B0" w:rsidRDefault="004468B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Psychotherapie </w:t>
            </w:r>
          </w:p>
          <w:p w14:paraId="4BE03341" w14:textId="05623B17" w:rsidR="00212C53" w:rsidRPr="00212C53" w:rsidRDefault="00247F0D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Stoltenberg-Zehnder Zita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4A0FBAA" w:rsidR="00E733A2" w:rsidRPr="00212C53" w:rsidRDefault="00247F0D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W718531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3724ABBB" w14:textId="77777777" w:rsidR="00212C53" w:rsidRDefault="00247F0D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Innerer </w:t>
            </w:r>
            <w:proofErr w:type="spellStart"/>
            <w:r>
              <w:rPr>
                <w:rFonts w:cstheme="minorHAnsi"/>
                <w:szCs w:val="18"/>
              </w:rPr>
              <w:t>Rettenbachweg</w:t>
            </w:r>
            <w:proofErr w:type="spellEnd"/>
            <w:r>
              <w:rPr>
                <w:rFonts w:cstheme="minorHAnsi"/>
                <w:szCs w:val="18"/>
              </w:rPr>
              <w:t xml:space="preserve"> 7</w:t>
            </w:r>
          </w:p>
          <w:p w14:paraId="0AAB757A" w14:textId="77777777" w:rsidR="00247F0D" w:rsidRDefault="00247F0D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8400 Winterthur</w:t>
            </w:r>
          </w:p>
          <w:p w14:paraId="4E77FDBF" w14:textId="77777777" w:rsidR="00686811" w:rsidRDefault="00686811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1984F56E" w14:textId="77777777" w:rsidR="00686811" w:rsidRDefault="00686811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6966F70B" w14:textId="1CC83D54" w:rsidR="00686811" w:rsidRPr="00212C53" w:rsidRDefault="00686811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378C0446" w:rsidR="00212C53" w:rsidRDefault="003B5CD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Segoe UI Symbol" w:hAnsi="Segoe UI Symbol" w:cs="Segoe UI Symbol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8"/>
              </w:rPr>
            </w:r>
            <w:r w:rsidR="00000000">
              <w:rPr>
                <w:rFonts w:ascii="Segoe UI Symbol" w:hAnsi="Segoe UI Symbol" w:cs="Segoe UI Symbol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Cs w:val="18"/>
              </w:rPr>
              <w:fldChar w:fldCharType="end"/>
            </w:r>
            <w:bookmarkEnd w:id="0"/>
            <w:r w:rsidR="00B80320">
              <w:rPr>
                <w:rFonts w:ascii="Segoe UI Symbol" w:hAnsi="Segoe UI Symbol" w:cs="Segoe UI Symbol"/>
                <w:szCs w:val="18"/>
              </w:rPr>
              <w:t>Krankheit</w:t>
            </w:r>
          </w:p>
          <w:p w14:paraId="0DBE43AF" w14:textId="05A4F42E" w:rsidR="00B80320" w:rsidRDefault="003B5CD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Segoe UI Symbol" w:hAnsi="Segoe UI Symbol" w:cs="Segoe UI Symbol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8"/>
              </w:rPr>
            </w:r>
            <w:r w:rsidR="00000000">
              <w:rPr>
                <w:rFonts w:ascii="Segoe UI Symbol" w:hAnsi="Segoe UI Symbol" w:cs="Segoe UI Symbol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Cs w:val="18"/>
              </w:rPr>
              <w:fldChar w:fldCharType="end"/>
            </w:r>
            <w:bookmarkEnd w:id="1"/>
            <w:r w:rsidR="00B80320">
              <w:rPr>
                <w:rFonts w:ascii="Segoe UI Symbol" w:hAnsi="Segoe UI Symbol" w:cs="Segoe UI Symbol"/>
                <w:szCs w:val="18"/>
              </w:rPr>
              <w:t>Unfall</w:t>
            </w:r>
          </w:p>
          <w:p w14:paraId="1B1A81D6" w14:textId="7EBCC240" w:rsidR="00B80320" w:rsidRDefault="003B5CD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Segoe UI Symbol" w:hAnsi="Segoe UI Symbol" w:cs="Segoe UI Symbol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8"/>
              </w:rPr>
            </w:r>
            <w:r w:rsidR="00000000">
              <w:rPr>
                <w:rFonts w:ascii="Segoe UI Symbol" w:hAnsi="Segoe UI Symbol" w:cs="Segoe UI Symbol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Cs w:val="18"/>
              </w:rPr>
              <w:fldChar w:fldCharType="end"/>
            </w:r>
            <w:bookmarkEnd w:id="2"/>
            <w:r w:rsidR="00B80320">
              <w:rPr>
                <w:rFonts w:ascii="Segoe UI Symbol" w:hAnsi="Segoe UI Symbol" w:cs="Segoe UI Symbol"/>
                <w:szCs w:val="18"/>
              </w:rPr>
              <w:t>IV/MV</w:t>
            </w:r>
          </w:p>
          <w:p w14:paraId="728BA480" w14:textId="1CDDB72C" w:rsidR="00B80320" w:rsidRPr="00212C53" w:rsidRDefault="003B5CD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Segoe UI Symbol" w:hAnsi="Segoe UI Symbol" w:cs="Segoe UI Symbol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8"/>
              </w:rPr>
            </w:r>
            <w:r w:rsidR="00000000">
              <w:rPr>
                <w:rFonts w:ascii="Segoe UI Symbol" w:hAnsi="Segoe UI Symbol" w:cs="Segoe UI Symbol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Cs w:val="18"/>
              </w:rPr>
              <w:fldChar w:fldCharType="end"/>
            </w:r>
            <w:bookmarkEnd w:id="3"/>
            <w:r w:rsidR="00B80320"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formProt w:val="0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49B2B846" w:rsidR="00212C53" w:rsidRPr="00212C53" w:rsidRDefault="003B5CD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4" w:name="Kontrollkästchen5"/>
            <w:r>
              <w:rPr>
                <w:rFonts w:ascii="Segoe UI Symbol" w:hAnsi="Segoe UI Symbol" w:cs="Segoe UI Symbol"/>
                <w:szCs w:val="18"/>
              </w:rPr>
              <w:instrText xml:space="preserve"> FORMCHECKBOX </w:instrText>
            </w:r>
            <w:r w:rsidR="00D43F1B">
              <w:rPr>
                <w:rFonts w:ascii="Segoe UI Symbol" w:hAnsi="Segoe UI Symbol" w:cs="Segoe UI Symbol"/>
                <w:szCs w:val="18"/>
              </w:rPr>
            </w:r>
            <w:r w:rsidR="00000000">
              <w:rPr>
                <w:rFonts w:ascii="Segoe UI Symbol" w:hAnsi="Segoe UI Symbol" w:cs="Segoe UI Symbol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Cs w:val="18"/>
              </w:rPr>
              <w:fldChar w:fldCharType="end"/>
            </w:r>
            <w:bookmarkEnd w:id="4"/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C45B364" w:rsidR="00212C53" w:rsidRPr="00212C53" w:rsidRDefault="003B5CD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Segoe UI Symbol" w:hAnsi="Segoe UI Symbol" w:cs="Segoe UI Symbol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8"/>
              </w:rPr>
            </w:r>
            <w:r w:rsidR="00000000">
              <w:rPr>
                <w:rFonts w:ascii="Segoe UI Symbol" w:hAnsi="Segoe UI Symbol" w:cs="Segoe UI Symbol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Cs w:val="18"/>
              </w:rPr>
              <w:fldChar w:fldCharType="end"/>
            </w:r>
            <w:bookmarkEnd w:id="5"/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66EDF079" w:rsidR="006B0835" w:rsidRPr="00A74433" w:rsidRDefault="003B5CD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</w:rPr>
            </w:r>
            <w:r w:rsidR="00000000"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fldChar w:fldCharType="end"/>
            </w:r>
            <w:bookmarkEnd w:id="6"/>
            <w:r w:rsidR="006B0835" w:rsidRPr="00212C53">
              <w:rPr>
                <w:rFonts w:cstheme="minorHAnsi"/>
                <w:szCs w:val="18"/>
              </w:rPr>
              <w:t xml:space="preserve"> </w:t>
            </w:r>
            <w:r w:rsidR="006B0835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562BD74F" w:rsidR="004E6B94" w:rsidRPr="00A74433" w:rsidRDefault="003B5CD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</w:rPr>
            </w:r>
            <w:r w:rsidR="00000000"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fldChar w:fldCharType="end"/>
            </w:r>
            <w:bookmarkEnd w:id="7"/>
            <w:r>
              <w:rPr>
                <w:rFonts w:cstheme="minorHAnsi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5DEEA53C" w14:textId="77777777" w:rsidR="00686811" w:rsidRDefault="00686811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  <w:sectPr w:rsidR="00686811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581AF4F9" w14:textId="29505658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formProt w:val="0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068B948C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5613" w14:textId="77777777" w:rsidR="00D27E78" w:rsidRDefault="00D27E78" w:rsidP="00AA53BF">
      <w:r>
        <w:separator/>
      </w:r>
    </w:p>
  </w:endnote>
  <w:endnote w:type="continuationSeparator" w:id="0">
    <w:p w14:paraId="3DFAEC9E" w14:textId="77777777" w:rsidR="00D27E78" w:rsidRDefault="00D27E78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132F9457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686811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686811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686811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686811">
                            <w:rPr>
                              <w:rStyle w:val="Seitenzahl"/>
                              <w:noProof/>
                            </w:rPr>
                            <w:t>Seite 2 von 2</w: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0620096F" w14:textId="132F9457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686811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686811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686811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="00686811">
                      <w:rPr>
                        <w:rStyle w:val="Seitenzahl"/>
                      </w:rPr>
                      <w:fldChar w:fldCharType="separate"/>
                    </w:r>
                    <w:r w:rsidR="00686811">
                      <w:rPr>
                        <w:rStyle w:val="Seitenzahl"/>
                        <w:noProof/>
                      </w:rPr>
                      <w:t xml:space="preserve">Seite 2 von </w:t>
                    </w:r>
                    <w:r w:rsidR="00686811">
                      <w:rPr>
                        <w:rStyle w:val="Seitenzahl"/>
                        <w:noProof/>
                      </w:rPr>
                      <w:t>2</w: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FC01" w14:textId="77777777" w:rsidR="00D27E78" w:rsidRDefault="00D27E78" w:rsidP="00AA53BF">
      <w:r>
        <w:separator/>
      </w:r>
    </w:p>
  </w:footnote>
  <w:footnote w:type="continuationSeparator" w:id="0">
    <w:p w14:paraId="65EC776A" w14:textId="77777777" w:rsidR="00D27E78" w:rsidRDefault="00D27E78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13D6E55F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66400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21C2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77BFC"/>
    <w:rsid w:val="00181B45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47F0D"/>
    <w:rsid w:val="0025644A"/>
    <w:rsid w:val="002657BC"/>
    <w:rsid w:val="00267F71"/>
    <w:rsid w:val="00290E37"/>
    <w:rsid w:val="002B0997"/>
    <w:rsid w:val="002C7FA0"/>
    <w:rsid w:val="002D38AE"/>
    <w:rsid w:val="002D706F"/>
    <w:rsid w:val="002D7C5A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B5CD0"/>
    <w:rsid w:val="003C3525"/>
    <w:rsid w:val="003D0FAA"/>
    <w:rsid w:val="003F1A56"/>
    <w:rsid w:val="003F2577"/>
    <w:rsid w:val="003F4300"/>
    <w:rsid w:val="003F5C2C"/>
    <w:rsid w:val="004468B0"/>
    <w:rsid w:val="00482076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180F"/>
    <w:rsid w:val="00642F26"/>
    <w:rsid w:val="0065274C"/>
    <w:rsid w:val="00686811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B433B"/>
    <w:rsid w:val="007C01B4"/>
    <w:rsid w:val="007C0B2A"/>
    <w:rsid w:val="007D7796"/>
    <w:rsid w:val="007D77B4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37499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274E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05A6F"/>
    <w:rsid w:val="00D27E78"/>
    <w:rsid w:val="00D3071E"/>
    <w:rsid w:val="00D43F1B"/>
    <w:rsid w:val="00D61996"/>
    <w:rsid w:val="00D758BC"/>
    <w:rsid w:val="00D9415C"/>
    <w:rsid w:val="00DA54EA"/>
    <w:rsid w:val="00DB7675"/>
    <w:rsid w:val="00DE08BC"/>
    <w:rsid w:val="00DF4135"/>
    <w:rsid w:val="00E05909"/>
    <w:rsid w:val="00E15F99"/>
    <w:rsid w:val="00E25DCD"/>
    <w:rsid w:val="00E269E1"/>
    <w:rsid w:val="00E458D0"/>
    <w:rsid w:val="00E45F13"/>
    <w:rsid w:val="00E50908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16AC3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108</Words>
  <Characters>903</Characters>
  <Application>Microsoft Office Word</Application>
  <DocSecurity>0</DocSecurity>
  <Lines>129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Kai Stoltenberg</cp:lastModifiedBy>
  <cp:revision>3</cp:revision>
  <cp:lastPrinted>2022-09-12T10:27:00Z</cp:lastPrinted>
  <dcterms:created xsi:type="dcterms:W3CDTF">2023-02-20T10:45:00Z</dcterms:created>
  <dcterms:modified xsi:type="dcterms:W3CDTF">2023-02-20T10:46:00Z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